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DCE3C" w14:textId="5F798B1C" w:rsidR="00C40B1E" w:rsidRDefault="00C61641" w:rsidP="00C40B1E">
      <w:pPr>
        <w:pStyle w:val="Yrityksennimi"/>
        <w:rPr>
          <w:sz w:val="32"/>
          <w:szCs w:val="32"/>
        </w:rPr>
      </w:pPr>
      <w:r w:rsidRPr="00C61641">
        <w:rPr>
          <w:sz w:val="32"/>
          <w:szCs w:val="32"/>
        </w:rPr>
        <w:t>Päijät-Hämeen Sosiaali- ja terveysyhtymän jhl 145 ry</w:t>
      </w:r>
    </w:p>
    <w:p w14:paraId="54DAA66F" w14:textId="77777777" w:rsidR="00C61641" w:rsidRPr="00C61641" w:rsidRDefault="00C61641" w:rsidP="00C40B1E">
      <w:pPr>
        <w:pStyle w:val="Yrityksennimi"/>
        <w:rPr>
          <w:sz w:val="32"/>
          <w:szCs w:val="32"/>
        </w:rPr>
      </w:pPr>
    </w:p>
    <w:p w14:paraId="03BD893A" w14:textId="78585631" w:rsidR="00C40B1E" w:rsidRDefault="00C61641" w:rsidP="00470EA4">
      <w:pPr>
        <w:rPr>
          <w:sz w:val="32"/>
          <w:szCs w:val="32"/>
        </w:rPr>
      </w:pPr>
      <w:r w:rsidRPr="00C61641">
        <w:rPr>
          <w:sz w:val="32"/>
          <w:szCs w:val="32"/>
        </w:rPr>
        <w:t xml:space="preserve">Syyskokouskutsu </w:t>
      </w:r>
      <w:r w:rsidR="00CE0664">
        <w:rPr>
          <w:sz w:val="32"/>
          <w:szCs w:val="32"/>
        </w:rPr>
        <w:t>28</w:t>
      </w:r>
      <w:r w:rsidRPr="00C61641">
        <w:rPr>
          <w:sz w:val="32"/>
          <w:szCs w:val="32"/>
        </w:rPr>
        <w:t>.1</w:t>
      </w:r>
      <w:r w:rsidR="00CE0664">
        <w:rPr>
          <w:sz w:val="32"/>
          <w:szCs w:val="32"/>
        </w:rPr>
        <w:t>1</w:t>
      </w:r>
      <w:r w:rsidRPr="00C61641">
        <w:rPr>
          <w:sz w:val="32"/>
          <w:szCs w:val="32"/>
        </w:rPr>
        <w:t>.202</w:t>
      </w:r>
      <w:r w:rsidR="00B42DCD">
        <w:rPr>
          <w:sz w:val="32"/>
          <w:szCs w:val="32"/>
        </w:rPr>
        <w:t>3</w:t>
      </w:r>
      <w:r>
        <w:rPr>
          <w:sz w:val="32"/>
          <w:szCs w:val="32"/>
        </w:rPr>
        <w:t xml:space="preserve"> klo 1</w:t>
      </w:r>
      <w:r w:rsidR="00B42DCD">
        <w:rPr>
          <w:sz w:val="32"/>
          <w:szCs w:val="32"/>
        </w:rPr>
        <w:t>8</w:t>
      </w:r>
      <w:r w:rsidR="00CE0664">
        <w:rPr>
          <w:sz w:val="32"/>
          <w:szCs w:val="32"/>
        </w:rPr>
        <w:t>.</w:t>
      </w:r>
      <w:r w:rsidR="00B42DCD">
        <w:rPr>
          <w:sz w:val="32"/>
          <w:szCs w:val="32"/>
        </w:rPr>
        <w:t>3</w:t>
      </w:r>
      <w:r w:rsidR="00CE0664">
        <w:rPr>
          <w:sz w:val="32"/>
          <w:szCs w:val="32"/>
        </w:rPr>
        <w:t>0</w:t>
      </w:r>
    </w:p>
    <w:p w14:paraId="7C1A4169" w14:textId="164C6377" w:rsidR="00C61641" w:rsidRDefault="00C61641" w:rsidP="00470EA4">
      <w:pPr>
        <w:rPr>
          <w:sz w:val="32"/>
          <w:szCs w:val="32"/>
        </w:rPr>
      </w:pPr>
    </w:p>
    <w:p w14:paraId="0B908BB3" w14:textId="77777777" w:rsidR="00C61641" w:rsidRPr="00C61641" w:rsidRDefault="00C61641" w:rsidP="00470EA4">
      <w:pPr>
        <w:rPr>
          <w:sz w:val="32"/>
          <w:szCs w:val="32"/>
        </w:rPr>
      </w:pPr>
    </w:p>
    <w:p w14:paraId="194616BE" w14:textId="5BA5AA6F" w:rsidR="00C40B1E" w:rsidRPr="00C61641" w:rsidRDefault="00C61641" w:rsidP="00C40B1E">
      <w:pPr>
        <w:pStyle w:val="Otsikko1"/>
        <w:rPr>
          <w:sz w:val="24"/>
          <w:szCs w:val="24"/>
        </w:rPr>
      </w:pPr>
      <w:r w:rsidRPr="00C61641">
        <w:rPr>
          <w:sz w:val="24"/>
          <w:szCs w:val="24"/>
        </w:rPr>
        <w:t>käsitellään sääntömääräiset asiat:</w:t>
      </w:r>
    </w:p>
    <w:p w14:paraId="7D88420E" w14:textId="63EF3A5B" w:rsidR="00C61641" w:rsidRPr="007E0E04" w:rsidRDefault="00FF433F" w:rsidP="00FF433F">
      <w:pPr>
        <w:pStyle w:val="Luettelokappale"/>
        <w:numPr>
          <w:ilvl w:val="0"/>
          <w:numId w:val="11"/>
        </w:numPr>
        <w:rPr>
          <w:sz w:val="28"/>
          <w:szCs w:val="28"/>
        </w:rPr>
      </w:pPr>
      <w:r w:rsidRPr="007E0E04">
        <w:rPr>
          <w:sz w:val="28"/>
          <w:szCs w:val="28"/>
        </w:rPr>
        <w:t>Toimintasuunnitelma 202</w:t>
      </w:r>
      <w:r w:rsidR="00B42DCD">
        <w:rPr>
          <w:sz w:val="28"/>
          <w:szCs w:val="28"/>
        </w:rPr>
        <w:t>4-2025</w:t>
      </w:r>
    </w:p>
    <w:p w14:paraId="520700BA" w14:textId="09D47C44" w:rsidR="00FF433F" w:rsidRDefault="00FF433F" w:rsidP="00FF433F">
      <w:pPr>
        <w:pStyle w:val="Luettelokappale"/>
        <w:numPr>
          <w:ilvl w:val="0"/>
          <w:numId w:val="11"/>
        </w:numPr>
        <w:rPr>
          <w:sz w:val="28"/>
          <w:szCs w:val="28"/>
        </w:rPr>
      </w:pPr>
      <w:r w:rsidRPr="007E0E04">
        <w:rPr>
          <w:sz w:val="28"/>
          <w:szCs w:val="28"/>
        </w:rPr>
        <w:t>talousarvio 202</w:t>
      </w:r>
      <w:r w:rsidR="00B42DCD">
        <w:rPr>
          <w:sz w:val="28"/>
          <w:szCs w:val="28"/>
        </w:rPr>
        <w:t>4-2025</w:t>
      </w:r>
    </w:p>
    <w:p w14:paraId="739DE661" w14:textId="683AF084" w:rsidR="00B42DCD" w:rsidRDefault="00B42DCD" w:rsidP="00FF433F">
      <w:pPr>
        <w:pStyle w:val="Luettelokappale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puheenjohtajan valinta 2024-2025</w:t>
      </w:r>
    </w:p>
    <w:p w14:paraId="3BC0581C" w14:textId="6A3A0002" w:rsidR="00B42DCD" w:rsidRPr="007E0E04" w:rsidRDefault="00B42DCD" w:rsidP="00FF433F">
      <w:pPr>
        <w:pStyle w:val="Luettelokappale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hallituksen valinta 2024-2025</w:t>
      </w:r>
    </w:p>
    <w:p w14:paraId="4B101336" w14:textId="5DFE812C" w:rsidR="00C61641" w:rsidRPr="007E0E04" w:rsidRDefault="00C61641" w:rsidP="00C61641">
      <w:pPr>
        <w:pStyle w:val="Luettelokappale"/>
        <w:numPr>
          <w:ilvl w:val="0"/>
          <w:numId w:val="11"/>
        </w:numPr>
        <w:rPr>
          <w:sz w:val="28"/>
          <w:szCs w:val="28"/>
        </w:rPr>
      </w:pPr>
      <w:r w:rsidRPr="007E0E04">
        <w:rPr>
          <w:sz w:val="28"/>
          <w:szCs w:val="28"/>
        </w:rPr>
        <w:t>muut asiat</w:t>
      </w:r>
    </w:p>
    <w:p w14:paraId="6F6B2234" w14:textId="77777777" w:rsidR="00C61641" w:rsidRPr="007E0E04" w:rsidRDefault="00C61641" w:rsidP="00C61641">
      <w:pPr>
        <w:pStyle w:val="Luettelokappale"/>
        <w:jc w:val="both"/>
        <w:rPr>
          <w:sz w:val="28"/>
          <w:szCs w:val="28"/>
        </w:rPr>
      </w:pPr>
    </w:p>
    <w:p w14:paraId="794B5FC3" w14:textId="77777777" w:rsidR="00C61641" w:rsidRPr="007E0E04" w:rsidRDefault="00C61641" w:rsidP="00C61641">
      <w:pPr>
        <w:rPr>
          <w:sz w:val="28"/>
          <w:szCs w:val="28"/>
        </w:rPr>
      </w:pPr>
    </w:p>
    <w:p w14:paraId="15206461" w14:textId="1821BF24" w:rsidR="00C40B1E" w:rsidRPr="007E0E04" w:rsidRDefault="00C61641" w:rsidP="00C40B1E">
      <w:pPr>
        <w:rPr>
          <w:sz w:val="28"/>
          <w:szCs w:val="28"/>
        </w:rPr>
      </w:pPr>
      <w:r w:rsidRPr="007E0E04">
        <w:rPr>
          <w:sz w:val="28"/>
          <w:szCs w:val="28"/>
        </w:rPr>
        <w:t>Osoite:</w:t>
      </w:r>
      <w:r w:rsidR="00CE0664" w:rsidRPr="007E0E04">
        <w:rPr>
          <w:sz w:val="28"/>
          <w:szCs w:val="28"/>
        </w:rPr>
        <w:t xml:space="preserve"> </w:t>
      </w:r>
      <w:r w:rsidR="00B42DCD">
        <w:rPr>
          <w:sz w:val="28"/>
          <w:szCs w:val="28"/>
        </w:rPr>
        <w:t xml:space="preserve">Hotelli Scandic Lahti, Vapaudenkatu 24, 15140 </w:t>
      </w:r>
    </w:p>
    <w:p w14:paraId="09FDFA9A" w14:textId="6F839705" w:rsidR="007E0E04" w:rsidRPr="007E0E04" w:rsidRDefault="007E0E04" w:rsidP="00C40B1E">
      <w:pPr>
        <w:rPr>
          <w:sz w:val="28"/>
          <w:szCs w:val="28"/>
        </w:rPr>
      </w:pPr>
    </w:p>
    <w:p w14:paraId="26459A0C" w14:textId="77777777" w:rsidR="007E0E04" w:rsidRPr="007E0E04" w:rsidRDefault="007E0E04" w:rsidP="00C40B1E">
      <w:pPr>
        <w:rPr>
          <w:sz w:val="28"/>
          <w:szCs w:val="28"/>
        </w:rPr>
      </w:pPr>
    </w:p>
    <w:p w14:paraId="1DD27027" w14:textId="1E8BE242" w:rsidR="00470EA4" w:rsidRPr="007E0E04" w:rsidRDefault="00B42DCD" w:rsidP="00470EA4">
      <w:pPr>
        <w:rPr>
          <w:sz w:val="28"/>
          <w:szCs w:val="28"/>
        </w:rPr>
      </w:pPr>
      <w:sdt>
        <w:sdtPr>
          <w:rPr>
            <w:sz w:val="28"/>
            <w:szCs w:val="28"/>
          </w:rPr>
          <w:alias w:val="Vastausta pyydetään viimeistään:"/>
          <w:tag w:val="Vastausta pyydetään viimeistään:"/>
          <w:id w:val="105478704"/>
          <w:placeholder>
            <w:docPart w:val="85A9A516286A4B77A0A3EAD81F9429ED"/>
          </w:placeholder>
          <w:temporary/>
          <w:showingPlcHdr/>
          <w15:appearance w15:val="hidden"/>
        </w:sdtPr>
        <w:sdtEndPr/>
        <w:sdtContent>
          <w:r w:rsidR="00470EA4" w:rsidRPr="007E0E04">
            <w:rPr>
              <w:sz w:val="28"/>
              <w:szCs w:val="28"/>
              <w:lang w:bidi="fi-FI"/>
            </w:rPr>
            <w:t>Vastausta pyydetään</w:t>
          </w:r>
        </w:sdtContent>
      </w:sdt>
      <w:r w:rsidR="00470EA4" w:rsidRPr="007E0E04">
        <w:rPr>
          <w:sz w:val="28"/>
          <w:szCs w:val="28"/>
          <w:lang w:bidi="fi-FI"/>
        </w:rPr>
        <w:t xml:space="preserve"> mennessä:</w:t>
      </w:r>
      <w:r w:rsidR="00C61641" w:rsidRPr="007E0E04">
        <w:rPr>
          <w:sz w:val="28"/>
          <w:szCs w:val="28"/>
        </w:rPr>
        <w:t xml:space="preserve"> </w:t>
      </w:r>
      <w:r w:rsidR="00CE0664" w:rsidRPr="007E0E04">
        <w:rPr>
          <w:sz w:val="28"/>
          <w:szCs w:val="28"/>
        </w:rPr>
        <w:t>21.11</w:t>
      </w:r>
      <w:r w:rsidR="00C61641" w:rsidRPr="007E0E04">
        <w:rPr>
          <w:sz w:val="28"/>
          <w:szCs w:val="28"/>
        </w:rPr>
        <w:t>.202</w:t>
      </w:r>
      <w:r>
        <w:rPr>
          <w:sz w:val="28"/>
          <w:szCs w:val="28"/>
        </w:rPr>
        <w:t>3</w:t>
      </w:r>
    </w:p>
    <w:p w14:paraId="2D253E31" w14:textId="460F5339" w:rsidR="00470EA4" w:rsidRPr="007E0E04" w:rsidRDefault="00CE0664" w:rsidP="00CE0664">
      <w:pPr>
        <w:jc w:val="both"/>
        <w:rPr>
          <w:sz w:val="28"/>
          <w:szCs w:val="28"/>
        </w:rPr>
      </w:pPr>
      <w:r w:rsidRPr="007E0E04">
        <w:rPr>
          <w:sz w:val="28"/>
          <w:szCs w:val="28"/>
        </w:rPr>
        <w:tab/>
      </w:r>
      <w:r w:rsidRPr="007E0E04">
        <w:rPr>
          <w:sz w:val="28"/>
          <w:szCs w:val="28"/>
        </w:rPr>
        <w:tab/>
      </w:r>
      <w:r w:rsidRPr="007E0E04">
        <w:rPr>
          <w:sz w:val="28"/>
          <w:szCs w:val="28"/>
        </w:rPr>
        <w:tab/>
      </w:r>
      <w:r w:rsidRPr="007E0E04">
        <w:rPr>
          <w:sz w:val="28"/>
          <w:szCs w:val="28"/>
        </w:rPr>
        <w:tab/>
        <w:t>Satu.lehtola145@gmail.com</w:t>
      </w:r>
    </w:p>
    <w:p w14:paraId="08CFB638" w14:textId="398F4CEA" w:rsidR="00E74552" w:rsidRPr="007E0E04" w:rsidRDefault="00470EA4" w:rsidP="00C61641">
      <w:pPr>
        <w:jc w:val="both"/>
        <w:rPr>
          <w:sz w:val="28"/>
          <w:szCs w:val="28"/>
        </w:rPr>
      </w:pPr>
      <w:r w:rsidRPr="007E0E04">
        <w:rPr>
          <w:sz w:val="28"/>
          <w:szCs w:val="28"/>
          <w:lang w:bidi="fi-FI"/>
        </w:rPr>
        <w:br/>
      </w:r>
    </w:p>
    <w:p w14:paraId="49867F34" w14:textId="70065812" w:rsidR="003C526F" w:rsidRPr="007E0E04" w:rsidRDefault="003C526F" w:rsidP="00C61641">
      <w:pPr>
        <w:jc w:val="both"/>
        <w:rPr>
          <w:sz w:val="28"/>
          <w:szCs w:val="28"/>
        </w:rPr>
      </w:pPr>
      <w:r w:rsidRPr="007E0E04">
        <w:rPr>
          <w:sz w:val="28"/>
          <w:szCs w:val="28"/>
        </w:rPr>
        <w:tab/>
      </w:r>
      <w:r w:rsidRPr="007E0E04">
        <w:rPr>
          <w:sz w:val="28"/>
          <w:szCs w:val="28"/>
        </w:rPr>
        <w:tab/>
      </w:r>
      <w:r w:rsidRPr="007E0E04">
        <w:rPr>
          <w:sz w:val="28"/>
          <w:szCs w:val="28"/>
        </w:rPr>
        <w:tab/>
      </w:r>
      <w:r w:rsidRPr="007E0E04">
        <w:rPr>
          <w:sz w:val="28"/>
          <w:szCs w:val="28"/>
        </w:rPr>
        <w:tab/>
        <w:t>TERVETULOA</w:t>
      </w:r>
    </w:p>
    <w:p w14:paraId="23E4427B" w14:textId="77777777" w:rsidR="003C526F" w:rsidRPr="007E0E04" w:rsidRDefault="003C526F" w:rsidP="00C61641">
      <w:pPr>
        <w:jc w:val="both"/>
        <w:rPr>
          <w:sz w:val="28"/>
          <w:szCs w:val="28"/>
        </w:rPr>
      </w:pPr>
      <w:r w:rsidRPr="007E0E04">
        <w:rPr>
          <w:sz w:val="28"/>
          <w:szCs w:val="28"/>
        </w:rPr>
        <w:tab/>
      </w:r>
      <w:r w:rsidRPr="007E0E04">
        <w:rPr>
          <w:sz w:val="28"/>
          <w:szCs w:val="28"/>
        </w:rPr>
        <w:tab/>
      </w:r>
      <w:r w:rsidRPr="007E0E04">
        <w:rPr>
          <w:sz w:val="28"/>
          <w:szCs w:val="28"/>
        </w:rPr>
        <w:tab/>
      </w:r>
      <w:r w:rsidRPr="007E0E04">
        <w:rPr>
          <w:sz w:val="28"/>
          <w:szCs w:val="28"/>
        </w:rPr>
        <w:tab/>
      </w:r>
    </w:p>
    <w:p w14:paraId="058B40A1" w14:textId="77777777" w:rsidR="003C526F" w:rsidRPr="007E0E04" w:rsidRDefault="003C526F" w:rsidP="00C61641">
      <w:pPr>
        <w:jc w:val="both"/>
        <w:rPr>
          <w:sz w:val="28"/>
          <w:szCs w:val="28"/>
        </w:rPr>
      </w:pPr>
    </w:p>
    <w:p w14:paraId="3E6DA067" w14:textId="10926A9D" w:rsidR="003C526F" w:rsidRPr="007E0E04" w:rsidRDefault="003C526F" w:rsidP="003C526F">
      <w:pPr>
        <w:ind w:left="2160" w:firstLine="720"/>
        <w:jc w:val="both"/>
        <w:rPr>
          <w:sz w:val="28"/>
          <w:szCs w:val="28"/>
        </w:rPr>
      </w:pPr>
      <w:r w:rsidRPr="007E0E04">
        <w:rPr>
          <w:sz w:val="28"/>
          <w:szCs w:val="28"/>
        </w:rPr>
        <w:lastRenderedPageBreak/>
        <w:t>JHL 145 Hallitus</w:t>
      </w:r>
    </w:p>
    <w:p w14:paraId="4ADB7168" w14:textId="77777777" w:rsidR="003C526F" w:rsidRPr="007E0E04" w:rsidRDefault="003C526F" w:rsidP="00C61641">
      <w:pPr>
        <w:jc w:val="both"/>
        <w:rPr>
          <w:sz w:val="28"/>
          <w:szCs w:val="28"/>
        </w:rPr>
      </w:pPr>
    </w:p>
    <w:sectPr w:rsidR="003C526F" w:rsidRPr="007E0E04" w:rsidSect="00E77A83">
      <w:headerReference w:type="default" r:id="rId7"/>
      <w:footerReference w:type="default" r:id="rId8"/>
      <w:pgSz w:w="11906" w:h="16838" w:code="9"/>
      <w:pgMar w:top="5104" w:right="1440" w:bottom="33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6709D" w14:textId="77777777" w:rsidR="00C61641" w:rsidRDefault="00C61641" w:rsidP="008D11BB">
      <w:r>
        <w:separator/>
      </w:r>
    </w:p>
  </w:endnote>
  <w:endnote w:type="continuationSeparator" w:id="0">
    <w:p w14:paraId="307C0452" w14:textId="77777777" w:rsidR="00C61641" w:rsidRDefault="00C61641" w:rsidP="008D1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D8106" w14:textId="77777777" w:rsidR="00B83D51" w:rsidRPr="00E77A83" w:rsidRDefault="00B83D51">
    <w:pPr>
      <w:pStyle w:val="Alatunniste"/>
    </w:pPr>
    <w:r w:rsidRPr="00E77A83">
      <w:rPr>
        <w:noProof/>
      </w:rPr>
      <w:drawing>
        <wp:anchor distT="0" distB="0" distL="114300" distR="114300" simplePos="0" relativeHeight="251658240" behindDoc="1" locked="0" layoutInCell="1" allowOverlap="1" wp14:anchorId="68BD6D7D" wp14:editId="461E4E05">
          <wp:simplePos x="0" y="0"/>
          <wp:positionH relativeFrom="column">
            <wp:posOffset>-95250</wp:posOffset>
          </wp:positionH>
          <wp:positionV relativeFrom="paragraph">
            <wp:posOffset>-1412875</wp:posOffset>
          </wp:positionV>
          <wp:extent cx="5943600" cy="1156036"/>
          <wp:effectExtent l="0" t="0" r="0" b="6350"/>
          <wp:wrapNone/>
          <wp:docPr id="3" name="Kuva 3" descr="Punainen nauha ja vihreä nau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border_black_thi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560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E42B6" w14:textId="77777777" w:rsidR="00C61641" w:rsidRDefault="00C61641" w:rsidP="008D11BB">
      <w:r>
        <w:separator/>
      </w:r>
    </w:p>
  </w:footnote>
  <w:footnote w:type="continuationSeparator" w:id="0">
    <w:p w14:paraId="1735FDF4" w14:textId="77777777" w:rsidR="00C61641" w:rsidRDefault="00C61641" w:rsidP="008D1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032B9" w14:textId="77777777" w:rsidR="00B83D51" w:rsidRPr="00E77A83" w:rsidRDefault="00B83D51">
    <w:pPr>
      <w:pStyle w:val="Yltunniste"/>
    </w:pPr>
    <w:r w:rsidRPr="00E77A83"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233DD8A0" wp14:editId="16AC3D6E">
              <wp:simplePos x="0" y="0"/>
              <wp:positionH relativeFrom="column">
                <wp:posOffset>-419100</wp:posOffset>
              </wp:positionH>
              <wp:positionV relativeFrom="paragraph">
                <wp:posOffset>314325</wp:posOffset>
              </wp:positionV>
              <wp:extent cx="6583680" cy="1584960"/>
              <wp:effectExtent l="0" t="0" r="7620" b="0"/>
              <wp:wrapNone/>
              <wp:docPr id="21" name="Ryhmä 21" descr="Punainen nauha ja vihreä nauha, joissa on punaisia ja vihreitä pallokoristeit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3680" cy="1584960"/>
                        <a:chOff x="0" y="0"/>
                        <a:chExt cx="6583680" cy="1584960"/>
                      </a:xfrm>
                    </wpg:grpSpPr>
                    <pic:pic xmlns:pic="http://schemas.openxmlformats.org/drawingml/2006/picture">
                      <pic:nvPicPr>
                        <pic:cNvPr id="23" name="Kuva 3" descr="Punainen nauha ja vihreä nauh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3350" y="0"/>
                          <a:ext cx="6263640" cy="13633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" name="Kuva 0" descr="Punaiset ja vihreät pallokoristeet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61925"/>
                          <a:ext cx="6583680" cy="14230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9FEAAA8" id="Ryhmä 21" o:spid="_x0000_s1026" alt="Punainen nauha ja vihreä nauha, joissa on punaisia ja vihreitä pallokoristeita" style="position:absolute;margin-left:-33pt;margin-top:24.75pt;width:518.4pt;height:124.8pt;z-index:-251656192" coordsize="65836,158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Kuva 3" o:spid="_x0000_s1027" type="#_x0000_t75" alt="Punainen nauha ja vihreä nauha" style="position:absolute;left:1333;width:62636;height:13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">
                <v:imagedata r:id="rId3" o:title="Punainen nauha ja vihreä nauha"/>
              </v:shape>
              <v:shape id="Kuva 0" o:spid="_x0000_s1028" type="#_x0000_t75" alt="Punaiset ja vihreät pallokoristeet" style="position:absolute;top:1619;width:65836;height:14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">
                <v:imagedata r:id="rId4" o:title="Punaiset ja vihreät pallokoristee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DB0D06A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4E462A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2EFE2A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EE192A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EEB960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A2D070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E49F02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BE8848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38F77E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C0A81E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78F300F"/>
    <w:multiLevelType w:val="hybridMultilevel"/>
    <w:tmpl w:val="1224512A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1363745">
    <w:abstractNumId w:val="9"/>
  </w:num>
  <w:num w:numId="2" w16cid:durableId="2120565296">
    <w:abstractNumId w:val="7"/>
  </w:num>
  <w:num w:numId="3" w16cid:durableId="1916740884">
    <w:abstractNumId w:val="6"/>
  </w:num>
  <w:num w:numId="4" w16cid:durableId="355228702">
    <w:abstractNumId w:val="5"/>
  </w:num>
  <w:num w:numId="5" w16cid:durableId="1622960575">
    <w:abstractNumId w:val="4"/>
  </w:num>
  <w:num w:numId="6" w16cid:durableId="177278833">
    <w:abstractNumId w:val="8"/>
  </w:num>
  <w:num w:numId="7" w16cid:durableId="1157767533">
    <w:abstractNumId w:val="3"/>
  </w:num>
  <w:num w:numId="8" w16cid:durableId="744257486">
    <w:abstractNumId w:val="2"/>
  </w:num>
  <w:num w:numId="9" w16cid:durableId="481850232">
    <w:abstractNumId w:val="1"/>
  </w:num>
  <w:num w:numId="10" w16cid:durableId="1852064899">
    <w:abstractNumId w:val="0"/>
  </w:num>
  <w:num w:numId="11" w16cid:durableId="3170742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641"/>
    <w:rsid w:val="00044BB6"/>
    <w:rsid w:val="00080CE3"/>
    <w:rsid w:val="001A3AFB"/>
    <w:rsid w:val="001D013D"/>
    <w:rsid w:val="002142F1"/>
    <w:rsid w:val="00351883"/>
    <w:rsid w:val="003C526F"/>
    <w:rsid w:val="0041075F"/>
    <w:rsid w:val="00420BDB"/>
    <w:rsid w:val="00434A90"/>
    <w:rsid w:val="00470EA4"/>
    <w:rsid w:val="004C468A"/>
    <w:rsid w:val="00554927"/>
    <w:rsid w:val="0057725B"/>
    <w:rsid w:val="00581368"/>
    <w:rsid w:val="005B306C"/>
    <w:rsid w:val="006010BF"/>
    <w:rsid w:val="00647669"/>
    <w:rsid w:val="00653B56"/>
    <w:rsid w:val="00657188"/>
    <w:rsid w:val="00677AD4"/>
    <w:rsid w:val="006D5E14"/>
    <w:rsid w:val="00735E23"/>
    <w:rsid w:val="007365C0"/>
    <w:rsid w:val="007A50DA"/>
    <w:rsid w:val="007E0E04"/>
    <w:rsid w:val="008A1E34"/>
    <w:rsid w:val="008A5DA4"/>
    <w:rsid w:val="008D11BB"/>
    <w:rsid w:val="008D7C7A"/>
    <w:rsid w:val="008F4F61"/>
    <w:rsid w:val="00972061"/>
    <w:rsid w:val="009B73A6"/>
    <w:rsid w:val="009E126D"/>
    <w:rsid w:val="009F583A"/>
    <w:rsid w:val="00A510C0"/>
    <w:rsid w:val="00A66978"/>
    <w:rsid w:val="00A7442E"/>
    <w:rsid w:val="00B42DCD"/>
    <w:rsid w:val="00B749BC"/>
    <w:rsid w:val="00B83D51"/>
    <w:rsid w:val="00B85920"/>
    <w:rsid w:val="00BB6BD8"/>
    <w:rsid w:val="00C13905"/>
    <w:rsid w:val="00C34AB2"/>
    <w:rsid w:val="00C40B1E"/>
    <w:rsid w:val="00C61641"/>
    <w:rsid w:val="00CE0664"/>
    <w:rsid w:val="00D127BF"/>
    <w:rsid w:val="00D454F3"/>
    <w:rsid w:val="00D66CDA"/>
    <w:rsid w:val="00D851A0"/>
    <w:rsid w:val="00DF3A7F"/>
    <w:rsid w:val="00DF3C4D"/>
    <w:rsid w:val="00E74552"/>
    <w:rsid w:val="00E77A83"/>
    <w:rsid w:val="00EF309E"/>
    <w:rsid w:val="00F06832"/>
    <w:rsid w:val="00F840AF"/>
    <w:rsid w:val="00F90822"/>
    <w:rsid w:val="00FE5C5D"/>
    <w:rsid w:val="00FF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0B7EC5"/>
  <w15:docId w15:val="{58F6A18E-6949-4A24-AE17-A9AE62928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749BC"/>
    <w:pPr>
      <w:spacing w:after="0" w:line="240" w:lineRule="auto"/>
      <w:jc w:val="center"/>
    </w:pPr>
    <w:rPr>
      <w:rFonts w:asciiTheme="majorHAnsi" w:hAnsiTheme="majorHAnsi"/>
      <w:color w:val="4F6228" w:themeColor="accent3" w:themeShade="80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70EA4"/>
    <w:pPr>
      <w:spacing w:before="240" w:after="240" w:line="216" w:lineRule="auto"/>
      <w:outlineLvl w:val="0"/>
    </w:pPr>
    <w:rPr>
      <w:caps/>
      <w:color w:val="C32D2E"/>
      <w:sz w:val="96"/>
      <w:szCs w:val="96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351883"/>
    <w:pPr>
      <w:keepNext/>
      <w:keepLines/>
      <w:spacing w:before="4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351883"/>
    <w:pPr>
      <w:keepNext/>
      <w:keepLines/>
      <w:spacing w:before="40"/>
      <w:outlineLvl w:val="2"/>
    </w:pPr>
    <w:rPr>
      <w:rFonts w:eastAsiaTheme="majorEastAsia" w:cstheme="majorBidi"/>
      <w:color w:val="243F60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351883"/>
    <w:pPr>
      <w:keepNext/>
      <w:keepLines/>
      <w:spacing w:before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351883"/>
    <w:pPr>
      <w:keepNext/>
      <w:keepLines/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351883"/>
    <w:pPr>
      <w:keepNext/>
      <w:keepLines/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351883"/>
    <w:pPr>
      <w:keepNext/>
      <w:keepLines/>
      <w:spacing w:before="4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351883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351883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A510C0"/>
    <w:rPr>
      <w:rFonts w:ascii="Tahoma" w:hAnsi="Tahoma" w:cs="Tahoma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510C0"/>
    <w:rPr>
      <w:rFonts w:ascii="Tahoma" w:hAnsi="Tahoma" w:cs="Tahoma"/>
      <w:color w:val="84AA33"/>
      <w:szCs w:val="16"/>
    </w:rPr>
  </w:style>
  <w:style w:type="character" w:customStyle="1" w:styleId="Otsikko1Char">
    <w:name w:val="Otsikko 1 Char"/>
    <w:basedOn w:val="Kappaleenoletusfontti"/>
    <w:link w:val="Otsikko1"/>
    <w:uiPriority w:val="9"/>
    <w:rsid w:val="00470EA4"/>
    <w:rPr>
      <w:rFonts w:asciiTheme="majorHAnsi" w:hAnsiTheme="majorHAnsi"/>
      <w:caps/>
      <w:color w:val="C32D2E"/>
      <w:sz w:val="96"/>
      <w:szCs w:val="96"/>
    </w:rPr>
  </w:style>
  <w:style w:type="paragraph" w:customStyle="1" w:styleId="Yrityksennimi">
    <w:name w:val="Yrityksen nimi"/>
    <w:basedOn w:val="Normaali"/>
    <w:qFormat/>
    <w:rsid w:val="00B749BC"/>
    <w:rPr>
      <w:caps/>
    </w:rPr>
  </w:style>
  <w:style w:type="paragraph" w:customStyle="1" w:styleId="Pivmrjakellonaika">
    <w:name w:val="Päivämäärä ja kellonaika"/>
    <w:basedOn w:val="Normaali"/>
    <w:qFormat/>
    <w:rsid w:val="00B749BC"/>
    <w:pPr>
      <w:spacing w:after="240"/>
      <w:contextualSpacing/>
    </w:pPr>
    <w:rPr>
      <w:sz w:val="44"/>
      <w:szCs w:val="44"/>
    </w:rPr>
  </w:style>
  <w:style w:type="paragraph" w:customStyle="1" w:styleId="Kursivointi">
    <w:name w:val="Kursivointi"/>
    <w:basedOn w:val="Normaali"/>
    <w:qFormat/>
    <w:rsid w:val="00B749BC"/>
    <w:pPr>
      <w:spacing w:before="240" w:after="240"/>
    </w:pPr>
    <w:rPr>
      <w:i/>
    </w:rPr>
  </w:style>
  <w:style w:type="paragraph" w:styleId="Yltunniste">
    <w:name w:val="header"/>
    <w:basedOn w:val="Normaali"/>
    <w:link w:val="YltunnisteChar"/>
    <w:uiPriority w:val="99"/>
    <w:unhideWhenUsed/>
    <w:rsid w:val="008D11BB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8D11BB"/>
    <w:rPr>
      <w:rFonts w:asciiTheme="majorHAnsi" w:hAnsiTheme="majorHAnsi"/>
      <w:color w:val="84AA33"/>
    </w:rPr>
  </w:style>
  <w:style w:type="paragraph" w:styleId="Alatunniste">
    <w:name w:val="footer"/>
    <w:basedOn w:val="Normaali"/>
    <w:link w:val="AlatunnisteChar"/>
    <w:uiPriority w:val="99"/>
    <w:unhideWhenUsed/>
    <w:rsid w:val="008D11BB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D11BB"/>
    <w:rPr>
      <w:rFonts w:asciiTheme="majorHAnsi" w:hAnsiTheme="majorHAnsi"/>
      <w:color w:val="84AA33"/>
    </w:rPr>
  </w:style>
  <w:style w:type="character" w:styleId="Paikkamerkkiteksti">
    <w:name w:val="Placeholder Text"/>
    <w:basedOn w:val="Kappaleenoletusfontti"/>
    <w:uiPriority w:val="99"/>
    <w:semiHidden/>
    <w:rsid w:val="00B749BC"/>
    <w:rPr>
      <w:color w:val="595959" w:themeColor="text1" w:themeTint="A6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B749BC"/>
    <w:rPr>
      <w:color w:val="595959" w:themeColor="text1" w:themeTint="A6"/>
      <w:shd w:val="clear" w:color="auto" w:fill="E6E6E6"/>
    </w:rPr>
  </w:style>
  <w:style w:type="paragraph" w:styleId="Lhdeluettelo">
    <w:name w:val="Bibliography"/>
    <w:basedOn w:val="Normaali"/>
    <w:next w:val="Normaali"/>
    <w:uiPriority w:val="37"/>
    <w:semiHidden/>
    <w:unhideWhenUsed/>
    <w:rsid w:val="00351883"/>
  </w:style>
  <w:style w:type="paragraph" w:styleId="Lohkoteksti">
    <w:name w:val="Block Text"/>
    <w:basedOn w:val="Normaali"/>
    <w:uiPriority w:val="99"/>
    <w:semiHidden/>
    <w:unhideWhenUsed/>
    <w:rsid w:val="00B749B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asciiTheme="minorHAnsi" w:eastAsiaTheme="minorEastAsia" w:hAnsiTheme="minorHAnsi"/>
      <w:i/>
      <w:iCs/>
      <w:color w:val="365F91" w:themeColor="accent1" w:themeShade="BF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351883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351883"/>
    <w:rPr>
      <w:rFonts w:asciiTheme="majorHAnsi" w:hAnsiTheme="majorHAnsi"/>
      <w:color w:val="84AA33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351883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351883"/>
    <w:rPr>
      <w:rFonts w:asciiTheme="majorHAnsi" w:hAnsiTheme="majorHAnsi"/>
      <w:color w:val="84AA33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351883"/>
    <w:pPr>
      <w:spacing w:after="120"/>
    </w:pPr>
    <w:rPr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351883"/>
    <w:rPr>
      <w:rFonts w:asciiTheme="majorHAnsi" w:hAnsiTheme="majorHAnsi"/>
      <w:color w:val="84AA33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351883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351883"/>
    <w:rPr>
      <w:rFonts w:asciiTheme="majorHAnsi" w:hAnsiTheme="majorHAnsi"/>
      <w:color w:val="84AA33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351883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351883"/>
    <w:rPr>
      <w:rFonts w:asciiTheme="majorHAnsi" w:hAnsiTheme="majorHAnsi"/>
      <w:color w:val="84AA33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351883"/>
    <w:pPr>
      <w:spacing w:after="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351883"/>
    <w:rPr>
      <w:rFonts w:asciiTheme="majorHAnsi" w:hAnsiTheme="majorHAnsi"/>
      <w:color w:val="84AA33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351883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351883"/>
    <w:rPr>
      <w:rFonts w:asciiTheme="majorHAnsi" w:hAnsiTheme="majorHAnsi"/>
      <w:color w:val="84AA33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351883"/>
    <w:pPr>
      <w:spacing w:after="120"/>
      <w:ind w:left="283"/>
    </w:pPr>
    <w:rPr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351883"/>
    <w:rPr>
      <w:rFonts w:asciiTheme="majorHAnsi" w:hAnsiTheme="majorHAnsi"/>
      <w:color w:val="84AA33"/>
      <w:szCs w:val="16"/>
    </w:rPr>
  </w:style>
  <w:style w:type="character" w:styleId="Kirjannimike">
    <w:name w:val="Book Title"/>
    <w:basedOn w:val="Kappaleenoletusfontti"/>
    <w:uiPriority w:val="33"/>
    <w:qFormat/>
    <w:rsid w:val="00351883"/>
    <w:rPr>
      <w:b/>
      <w:bCs/>
      <w:i/>
      <w:iCs/>
      <w:spacing w:val="5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351883"/>
    <w:pPr>
      <w:spacing w:after="200"/>
    </w:pPr>
    <w:rPr>
      <w:i/>
      <w:iCs/>
      <w:color w:val="1F497D" w:themeColor="text2"/>
      <w:szCs w:val="18"/>
    </w:rPr>
  </w:style>
  <w:style w:type="paragraph" w:styleId="Lopetus">
    <w:name w:val="Closing"/>
    <w:basedOn w:val="Normaali"/>
    <w:link w:val="LopetusChar"/>
    <w:uiPriority w:val="99"/>
    <w:semiHidden/>
    <w:unhideWhenUsed/>
    <w:rsid w:val="00351883"/>
    <w:pPr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351883"/>
    <w:rPr>
      <w:rFonts w:asciiTheme="majorHAnsi" w:hAnsiTheme="majorHAnsi"/>
      <w:color w:val="84AA33"/>
    </w:rPr>
  </w:style>
  <w:style w:type="table" w:styleId="Vriksruudukko">
    <w:name w:val="Colorful Grid"/>
    <w:basedOn w:val="Normaalitaulukko"/>
    <w:uiPriority w:val="73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inviite">
    <w:name w:val="annotation reference"/>
    <w:basedOn w:val="Kappaleenoletusfontti"/>
    <w:uiPriority w:val="99"/>
    <w:semiHidden/>
    <w:unhideWhenUsed/>
    <w:rsid w:val="00351883"/>
    <w:rPr>
      <w:sz w:val="22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351883"/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351883"/>
    <w:rPr>
      <w:rFonts w:asciiTheme="majorHAnsi" w:hAnsiTheme="majorHAnsi"/>
      <w:color w:val="84AA33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351883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351883"/>
    <w:rPr>
      <w:rFonts w:asciiTheme="majorHAnsi" w:hAnsiTheme="majorHAnsi"/>
      <w:b/>
      <w:bCs/>
      <w:color w:val="84AA33"/>
      <w:szCs w:val="20"/>
    </w:rPr>
  </w:style>
  <w:style w:type="table" w:styleId="Tummaluettelo">
    <w:name w:val="Dark List"/>
    <w:basedOn w:val="Normaalitaulukko"/>
    <w:uiPriority w:val="70"/>
    <w:semiHidden/>
    <w:unhideWhenUsed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unhideWhenUsed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unhideWhenUsed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unhideWhenUsed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unhideWhenUsed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unhideWhenUsed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semiHidden/>
    <w:unhideWhenUsed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351883"/>
  </w:style>
  <w:style w:type="character" w:customStyle="1" w:styleId="PivmrChar">
    <w:name w:val="Päivämäärä Char"/>
    <w:basedOn w:val="Kappaleenoletusfontti"/>
    <w:link w:val="Pivmr"/>
    <w:uiPriority w:val="99"/>
    <w:semiHidden/>
    <w:rsid w:val="00351883"/>
    <w:rPr>
      <w:rFonts w:asciiTheme="majorHAnsi" w:hAnsiTheme="majorHAnsi"/>
      <w:color w:val="84AA33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351883"/>
    <w:rPr>
      <w:rFonts w:ascii="Segoe UI" w:hAnsi="Segoe UI" w:cs="Segoe UI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351883"/>
    <w:rPr>
      <w:rFonts w:ascii="Segoe UI" w:hAnsi="Segoe UI" w:cs="Segoe UI"/>
      <w:color w:val="84AA33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351883"/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351883"/>
    <w:rPr>
      <w:rFonts w:asciiTheme="majorHAnsi" w:hAnsiTheme="majorHAnsi"/>
      <w:color w:val="84AA33"/>
    </w:rPr>
  </w:style>
  <w:style w:type="character" w:styleId="Korostus">
    <w:name w:val="Emphasis"/>
    <w:basedOn w:val="Kappaleenoletusfontti"/>
    <w:uiPriority w:val="20"/>
    <w:qFormat/>
    <w:rsid w:val="00351883"/>
    <w:rPr>
      <w:i/>
      <w:iCs/>
    </w:rPr>
  </w:style>
  <w:style w:type="character" w:styleId="Loppuviitteenviite">
    <w:name w:val="endnote reference"/>
    <w:basedOn w:val="Kappaleenoletusfontti"/>
    <w:uiPriority w:val="99"/>
    <w:semiHidden/>
    <w:unhideWhenUsed/>
    <w:rsid w:val="00351883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351883"/>
    <w:rPr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351883"/>
    <w:rPr>
      <w:rFonts w:asciiTheme="majorHAnsi" w:hAnsiTheme="majorHAnsi"/>
      <w:color w:val="84AA33"/>
      <w:szCs w:val="20"/>
    </w:rPr>
  </w:style>
  <w:style w:type="paragraph" w:styleId="Kirjekuorenosoite">
    <w:name w:val="envelope address"/>
    <w:basedOn w:val="Normaali"/>
    <w:uiPriority w:val="99"/>
    <w:semiHidden/>
    <w:unhideWhenUsed/>
    <w:rsid w:val="00351883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351883"/>
    <w:rPr>
      <w:rFonts w:eastAsiaTheme="majorEastAsia" w:cstheme="majorBidi"/>
      <w:szCs w:val="20"/>
    </w:rPr>
  </w:style>
  <w:style w:type="character" w:styleId="AvattuHyperlinkki">
    <w:name w:val="FollowedHyperlink"/>
    <w:basedOn w:val="Kappaleenoletusfontti"/>
    <w:uiPriority w:val="99"/>
    <w:semiHidden/>
    <w:unhideWhenUsed/>
    <w:rsid w:val="00351883"/>
    <w:rPr>
      <w:color w:val="800080" w:themeColor="followedHyperlink"/>
      <w:u w:val="single"/>
    </w:rPr>
  </w:style>
  <w:style w:type="character" w:styleId="Alaviitteenviite">
    <w:name w:val="footnote reference"/>
    <w:basedOn w:val="Kappaleenoletusfontti"/>
    <w:uiPriority w:val="99"/>
    <w:semiHidden/>
    <w:unhideWhenUsed/>
    <w:rsid w:val="00351883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351883"/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351883"/>
    <w:rPr>
      <w:rFonts w:asciiTheme="majorHAnsi" w:hAnsiTheme="majorHAnsi"/>
      <w:color w:val="84AA33"/>
      <w:szCs w:val="20"/>
    </w:rPr>
  </w:style>
  <w:style w:type="table" w:customStyle="1" w:styleId="Vaalearuudukkotaulukko11">
    <w:name w:val="Vaalea ruudukkotaulukko 11"/>
    <w:basedOn w:val="Normaalitaulukko"/>
    <w:uiPriority w:val="46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Vaalearuudukkotaulukko1-korostus11">
    <w:name w:val="Vaalea ruudukkotaulukko 1 - korostus 11"/>
    <w:basedOn w:val="Normaalitaulukko"/>
    <w:uiPriority w:val="46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Vaalearuudukkotaulukko1-korostus21">
    <w:name w:val="Vaalea ruudukkotaulukko 1 - korostus 21"/>
    <w:basedOn w:val="Normaalitaulukko"/>
    <w:uiPriority w:val="46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Vaalearuudukkotaulukko1-korostus31">
    <w:name w:val="Vaalea ruudukkotaulukko 1 - korostus 31"/>
    <w:basedOn w:val="Normaalitaulukko"/>
    <w:uiPriority w:val="46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Vaalearuudukkotaulukko1-korostus41">
    <w:name w:val="Vaalea ruudukkotaulukko 1 - korostus 41"/>
    <w:basedOn w:val="Normaalitaulukko"/>
    <w:uiPriority w:val="46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Vaalearuudukkotaulukko1-korostus51">
    <w:name w:val="Vaalea ruudukkotaulukko 1 - korostus 51"/>
    <w:basedOn w:val="Normaalitaulukko"/>
    <w:uiPriority w:val="46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Vaalearuudukkotaulukko1-korostus61">
    <w:name w:val="Vaalea ruudukkotaulukko 1 - korostus 61"/>
    <w:basedOn w:val="Normaalitaulukko"/>
    <w:uiPriority w:val="46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udukkotaulukko21">
    <w:name w:val="Ruudukkotaulukko 21"/>
    <w:basedOn w:val="Normaalitaulukko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udukkotaulukko2-korostus11">
    <w:name w:val="Ruudukkotaulukko 2 - korostus 11"/>
    <w:basedOn w:val="Normaalitaulukko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Ruudukkotaulukko2-korostus21">
    <w:name w:val="Ruudukkotaulukko 2 - korostus 21"/>
    <w:basedOn w:val="Normaalitaulukko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Ruudukkotaulukko2-korostus31">
    <w:name w:val="Ruudukkotaulukko 2 - korostus 31"/>
    <w:basedOn w:val="Normaalitaulukko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Ruudukkotaulukko2-korostus41">
    <w:name w:val="Ruudukkotaulukko 2 - korostus 41"/>
    <w:basedOn w:val="Normaalitaulukko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Ruudukkotaulukko2-korostus51">
    <w:name w:val="Ruudukkotaulukko 2 - korostus 51"/>
    <w:basedOn w:val="Normaalitaulukko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Ruudukkotaulukko2-korostus61">
    <w:name w:val="Ruudukkotaulukko 2 - korostus 61"/>
    <w:basedOn w:val="Normaalitaulukko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Ruudukkotaulukko31">
    <w:name w:val="Ruudukkotaulukko 31"/>
    <w:basedOn w:val="Normaalitaulukko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udukkotaulukko3-korostus11">
    <w:name w:val="Ruudukkotaulukko 3 - korostus 11"/>
    <w:basedOn w:val="Normaalitaulukko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Ruudukkotaulukko3-korostus21">
    <w:name w:val="Ruudukkotaulukko 3 - korostus 21"/>
    <w:basedOn w:val="Normaalitaulukko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Ruudukkotaulukko3-korostus31">
    <w:name w:val="Ruudukkotaulukko 3 - korostus 31"/>
    <w:basedOn w:val="Normaalitaulukko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Ruudukkotaulukko3-korostus41">
    <w:name w:val="Ruudukkotaulukko 3 - korostus 41"/>
    <w:basedOn w:val="Normaalitaulukko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Ruudukkotaulukko3-korostus51">
    <w:name w:val="Ruudukkotaulukko 3 - korostus 51"/>
    <w:basedOn w:val="Normaalitaulukko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Ruudukkotaulukko3-korostus61">
    <w:name w:val="Ruudukkotaulukko 3 - korostus 61"/>
    <w:basedOn w:val="Normaalitaulukko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Ruudukkotaulukko41">
    <w:name w:val="Ruudukkotaulukko 41"/>
    <w:basedOn w:val="Normaalitaulukko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udukkotaulukko4-korostus11">
    <w:name w:val="Ruudukkotaulukko 4 - korostus 11"/>
    <w:basedOn w:val="Normaalitaulukko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Ruudukkotaulukko4-korostus21">
    <w:name w:val="Ruudukkotaulukko 4 - korostus 21"/>
    <w:basedOn w:val="Normaalitaulukko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Ruudukkotaulukko4-korostus31">
    <w:name w:val="Ruudukkotaulukko 4 - korostus 31"/>
    <w:basedOn w:val="Normaalitaulukko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Ruudukkotaulukko4-korostus41">
    <w:name w:val="Ruudukkotaulukko 4 - korostus 41"/>
    <w:basedOn w:val="Normaalitaulukko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Ruudukkotaulukko4-korostus51">
    <w:name w:val="Ruudukkotaulukko 4 - korostus 51"/>
    <w:basedOn w:val="Normaalitaulukko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Ruudukkotaulukko4-korostus61">
    <w:name w:val="Ruudukkotaulukko 4 - korostus 61"/>
    <w:basedOn w:val="Normaalitaulukko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ummaruudukkotaulukko51">
    <w:name w:val="Tumma ruudukkotaulukko 51"/>
    <w:basedOn w:val="Normaalitaulukko"/>
    <w:uiPriority w:val="50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ummaruudukkotaulukko5-korostus11">
    <w:name w:val="Tumma ruudukkotaulukko 5 - korostus 11"/>
    <w:basedOn w:val="Normaalitaulukko"/>
    <w:uiPriority w:val="50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ummaruudukkotaulukko5-korostus21">
    <w:name w:val="Tumma ruudukkotaulukko 5 - korostus 21"/>
    <w:basedOn w:val="Normaalitaulukko"/>
    <w:uiPriority w:val="50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Tummaruudukkotaulukko5-korostus31">
    <w:name w:val="Tumma ruudukkotaulukko 5 - korostus 31"/>
    <w:basedOn w:val="Normaalitaulukko"/>
    <w:uiPriority w:val="50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Tummaruudukkotaulukko5-korostus41">
    <w:name w:val="Tumma ruudukkotaulukko 5 - korostus 41"/>
    <w:basedOn w:val="Normaalitaulukko"/>
    <w:uiPriority w:val="50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Tummaruudukkotaulukko5-korostus51">
    <w:name w:val="Tumma ruudukkotaulukko 5 - korostus 51"/>
    <w:basedOn w:val="Normaalitaulukko"/>
    <w:uiPriority w:val="50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Tummaruudukkotaulukko5-korostus61">
    <w:name w:val="Tumma ruudukkotaulukko 5 - korostus 61"/>
    <w:basedOn w:val="Normaalitaulukko"/>
    <w:uiPriority w:val="50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Vriksruudukkotaulukko61">
    <w:name w:val="Värikäs ruudukkotaulukko 61"/>
    <w:basedOn w:val="Normaalitaulukko"/>
    <w:uiPriority w:val="51"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Vriksruudukkotaulukko6-korostus11">
    <w:name w:val="Värikäs ruudukkotaulukko 6 - korostus 11"/>
    <w:basedOn w:val="Normaalitaulukko"/>
    <w:uiPriority w:val="51"/>
    <w:rsid w:val="0035188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Vriksruudukkotaulukko6-korostus21">
    <w:name w:val="Värikäs ruudukkotaulukko 6 - korostus 21"/>
    <w:basedOn w:val="Normaalitaulukko"/>
    <w:uiPriority w:val="51"/>
    <w:rsid w:val="0035188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Vriksruudukkotaulukko6-korostus31">
    <w:name w:val="Värikäs ruudukkotaulukko 6 - korostus 31"/>
    <w:basedOn w:val="Normaalitaulukko"/>
    <w:uiPriority w:val="51"/>
    <w:rsid w:val="0035188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Vriksruudukkotaulukko6-korostus41">
    <w:name w:val="Värikäs ruudukkotaulukko 6 - korostus 41"/>
    <w:basedOn w:val="Normaalitaulukko"/>
    <w:uiPriority w:val="51"/>
    <w:rsid w:val="0035188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Vriksruudukkotaulukko6-korostus51">
    <w:name w:val="Värikäs ruudukkotaulukko 6 - korostus 51"/>
    <w:basedOn w:val="Normaalitaulukko"/>
    <w:uiPriority w:val="51"/>
    <w:rsid w:val="0035188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Vriksruudukkotaulukko6-korostus61">
    <w:name w:val="Värikäs ruudukkotaulukko 6 - korostus 61"/>
    <w:basedOn w:val="Normaalitaulukko"/>
    <w:uiPriority w:val="51"/>
    <w:rsid w:val="0035188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Vriksruudukkotaulukko71">
    <w:name w:val="Värikäs ruudukkotaulukko 71"/>
    <w:basedOn w:val="Normaalitaulukko"/>
    <w:uiPriority w:val="52"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Vriksruudukkotaulukko7-korostus11">
    <w:name w:val="Värikäs ruudukkotaulukko 7 - korostus 11"/>
    <w:basedOn w:val="Normaalitaulukko"/>
    <w:uiPriority w:val="52"/>
    <w:rsid w:val="0035188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Vriksruudukkotaulukko7-korostus21">
    <w:name w:val="Värikäs ruudukkotaulukko 7 - korostus 21"/>
    <w:basedOn w:val="Normaalitaulukko"/>
    <w:uiPriority w:val="52"/>
    <w:rsid w:val="0035188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Vriksruudukkotaulukko7-korostus31">
    <w:name w:val="Värikäs ruudukkotaulukko 7 - korostus 31"/>
    <w:basedOn w:val="Normaalitaulukko"/>
    <w:uiPriority w:val="52"/>
    <w:rsid w:val="0035188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Vriksruudukkotaulukko7-korostus41">
    <w:name w:val="Värikäs ruudukkotaulukko 7 - korostus 41"/>
    <w:basedOn w:val="Normaalitaulukko"/>
    <w:uiPriority w:val="52"/>
    <w:rsid w:val="0035188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Vriksruudukkotaulukko7-korostus51">
    <w:name w:val="Värikäs ruudukkotaulukko 7 - korostus 51"/>
    <w:basedOn w:val="Normaalitaulukko"/>
    <w:uiPriority w:val="52"/>
    <w:rsid w:val="0035188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Vriksruudukkotaulukko7-korostus61">
    <w:name w:val="Värikäs ruudukkotaulukko 7 - korostus 61"/>
    <w:basedOn w:val="Normaalitaulukko"/>
    <w:uiPriority w:val="52"/>
    <w:rsid w:val="0035188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Aihetunniste1">
    <w:name w:val="Aihetunniste1"/>
    <w:basedOn w:val="Kappaleenoletusfontti"/>
    <w:uiPriority w:val="99"/>
    <w:semiHidden/>
    <w:unhideWhenUsed/>
    <w:rsid w:val="00351883"/>
    <w:rPr>
      <w:color w:val="2B579A"/>
      <w:shd w:val="clear" w:color="auto" w:fill="E6E6E6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35188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35188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35188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35188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3518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3518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35188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35188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ymi">
    <w:name w:val="HTML Acronym"/>
    <w:basedOn w:val="Kappaleenoletusfontti"/>
    <w:uiPriority w:val="99"/>
    <w:semiHidden/>
    <w:unhideWhenUsed/>
    <w:rsid w:val="00351883"/>
  </w:style>
  <w:style w:type="paragraph" w:styleId="HTML-osoite">
    <w:name w:val="HTML Address"/>
    <w:basedOn w:val="Normaali"/>
    <w:link w:val="HTML-osoiteChar"/>
    <w:uiPriority w:val="99"/>
    <w:semiHidden/>
    <w:unhideWhenUsed/>
    <w:rsid w:val="00351883"/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351883"/>
    <w:rPr>
      <w:rFonts w:asciiTheme="majorHAnsi" w:hAnsiTheme="majorHAnsi"/>
      <w:i/>
      <w:iCs/>
      <w:color w:val="84AA33"/>
    </w:rPr>
  </w:style>
  <w:style w:type="character" w:styleId="HTML-lainaus">
    <w:name w:val="HTML Cite"/>
    <w:basedOn w:val="Kappaleenoletusfontti"/>
    <w:uiPriority w:val="99"/>
    <w:semiHidden/>
    <w:unhideWhenUsed/>
    <w:rsid w:val="00351883"/>
    <w:rPr>
      <w:i/>
      <w:iCs/>
    </w:rPr>
  </w:style>
  <w:style w:type="character" w:styleId="HTML-koodi">
    <w:name w:val="HTML Code"/>
    <w:basedOn w:val="Kappaleenoletusfontti"/>
    <w:uiPriority w:val="99"/>
    <w:semiHidden/>
    <w:unhideWhenUsed/>
    <w:rsid w:val="00351883"/>
    <w:rPr>
      <w:rFonts w:ascii="Consolas" w:hAnsi="Consolas"/>
      <w:sz w:val="22"/>
      <w:szCs w:val="20"/>
    </w:rPr>
  </w:style>
  <w:style w:type="character" w:styleId="HTML-mrittely">
    <w:name w:val="HTML Definition"/>
    <w:basedOn w:val="Kappaleenoletusfontti"/>
    <w:uiPriority w:val="99"/>
    <w:semiHidden/>
    <w:unhideWhenUsed/>
    <w:rsid w:val="00351883"/>
    <w:rPr>
      <w:i/>
      <w:iCs/>
    </w:rPr>
  </w:style>
  <w:style w:type="character" w:styleId="HTML-nppimist">
    <w:name w:val="HTML Keyboard"/>
    <w:basedOn w:val="Kappaleenoletusfontti"/>
    <w:uiPriority w:val="99"/>
    <w:semiHidden/>
    <w:unhideWhenUsed/>
    <w:rsid w:val="00351883"/>
    <w:rPr>
      <w:rFonts w:ascii="Consolas" w:hAnsi="Consolas"/>
      <w:sz w:val="22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351883"/>
    <w:rPr>
      <w:rFonts w:ascii="Consolas" w:hAnsi="Consolas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351883"/>
    <w:rPr>
      <w:rFonts w:ascii="Consolas" w:hAnsi="Consolas"/>
      <w:color w:val="84AA33"/>
      <w:szCs w:val="20"/>
    </w:rPr>
  </w:style>
  <w:style w:type="character" w:styleId="HTML-malli">
    <w:name w:val="HTML Sample"/>
    <w:basedOn w:val="Kappaleenoletusfontti"/>
    <w:uiPriority w:val="99"/>
    <w:semiHidden/>
    <w:unhideWhenUsed/>
    <w:rsid w:val="00351883"/>
    <w:rPr>
      <w:rFonts w:ascii="Consolas" w:hAnsi="Consolas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unhideWhenUsed/>
    <w:rsid w:val="00351883"/>
    <w:rPr>
      <w:rFonts w:ascii="Consolas" w:hAnsi="Consolas"/>
      <w:sz w:val="22"/>
      <w:szCs w:val="20"/>
    </w:rPr>
  </w:style>
  <w:style w:type="character" w:styleId="HTML-muuttuja">
    <w:name w:val="HTML Variable"/>
    <w:basedOn w:val="Kappaleenoletusfontti"/>
    <w:uiPriority w:val="99"/>
    <w:semiHidden/>
    <w:unhideWhenUsed/>
    <w:rsid w:val="00351883"/>
    <w:rPr>
      <w:i/>
      <w:iCs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351883"/>
    <w:pPr>
      <w:ind w:left="220" w:hanging="22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351883"/>
    <w:pPr>
      <w:ind w:left="440" w:hanging="22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351883"/>
    <w:pPr>
      <w:ind w:left="660" w:hanging="22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351883"/>
    <w:pPr>
      <w:ind w:left="880" w:hanging="22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351883"/>
    <w:pPr>
      <w:ind w:left="1100" w:hanging="22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351883"/>
    <w:pPr>
      <w:ind w:left="1320" w:hanging="22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351883"/>
    <w:pPr>
      <w:ind w:left="1540" w:hanging="22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351883"/>
    <w:pPr>
      <w:ind w:left="1760" w:hanging="22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351883"/>
    <w:pPr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351883"/>
    <w:rPr>
      <w:rFonts w:eastAsiaTheme="majorEastAsia" w:cstheme="majorBidi"/>
      <w:b/>
      <w:bCs/>
    </w:rPr>
  </w:style>
  <w:style w:type="character" w:styleId="Voimakaskorostus">
    <w:name w:val="Intense Emphasis"/>
    <w:basedOn w:val="Kappaleenoletusfontti"/>
    <w:uiPriority w:val="21"/>
    <w:qFormat/>
    <w:rsid w:val="00B749BC"/>
    <w:rPr>
      <w:i/>
      <w:iCs/>
      <w:color w:val="365F91" w:themeColor="accent1" w:themeShade="BF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B749B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</w:pPr>
    <w:rPr>
      <w:i/>
      <w:iCs/>
      <w:color w:val="365F91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B749BC"/>
    <w:rPr>
      <w:rFonts w:asciiTheme="majorHAnsi" w:hAnsiTheme="majorHAnsi"/>
      <w:i/>
      <w:iCs/>
      <w:color w:val="365F91" w:themeColor="accent1" w:themeShade="BF"/>
    </w:rPr>
  </w:style>
  <w:style w:type="character" w:styleId="Erottuvaviittaus">
    <w:name w:val="Intense Reference"/>
    <w:basedOn w:val="Kappaleenoletusfontti"/>
    <w:uiPriority w:val="32"/>
    <w:qFormat/>
    <w:rsid w:val="00B749BC"/>
    <w:rPr>
      <w:b/>
      <w:bCs/>
      <w:caps w:val="0"/>
      <w:smallCaps/>
      <w:color w:val="365F91" w:themeColor="accent1" w:themeShade="BF"/>
      <w:spacing w:val="5"/>
    </w:rPr>
  </w:style>
  <w:style w:type="table" w:styleId="Vaalearuudukko">
    <w:name w:val="Light Grid"/>
    <w:basedOn w:val="Normaalitaulukko"/>
    <w:uiPriority w:val="62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unhideWhenUsed/>
    <w:rsid w:val="0035188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semiHidden/>
    <w:unhideWhenUsed/>
    <w:rsid w:val="0035188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unhideWhenUsed/>
    <w:rsid w:val="0035188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unhideWhenUsed/>
    <w:rsid w:val="0035188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unhideWhenUsed/>
    <w:rsid w:val="0035188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unhideWhenUsed/>
    <w:rsid w:val="0035188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unhideWhenUsed/>
    <w:rsid w:val="0035188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Rivinumero">
    <w:name w:val="line number"/>
    <w:basedOn w:val="Kappaleenoletusfontti"/>
    <w:uiPriority w:val="99"/>
    <w:semiHidden/>
    <w:unhideWhenUsed/>
    <w:rsid w:val="00351883"/>
  </w:style>
  <w:style w:type="paragraph" w:styleId="Luettelo">
    <w:name w:val="List"/>
    <w:basedOn w:val="Normaali"/>
    <w:uiPriority w:val="99"/>
    <w:semiHidden/>
    <w:unhideWhenUsed/>
    <w:rsid w:val="00351883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unhideWhenUsed/>
    <w:rsid w:val="00351883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unhideWhenUsed/>
    <w:rsid w:val="0035188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unhideWhenUsed/>
    <w:rsid w:val="0035188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unhideWhenUsed/>
    <w:rsid w:val="00351883"/>
    <w:pPr>
      <w:ind w:left="1415" w:hanging="283"/>
      <w:contextualSpacing/>
    </w:pPr>
  </w:style>
  <w:style w:type="paragraph" w:styleId="Merkittyluettelo">
    <w:name w:val="List Bullet"/>
    <w:basedOn w:val="Normaali"/>
    <w:uiPriority w:val="99"/>
    <w:semiHidden/>
    <w:unhideWhenUsed/>
    <w:rsid w:val="00351883"/>
    <w:pPr>
      <w:numPr>
        <w:numId w:val="1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351883"/>
    <w:pPr>
      <w:numPr>
        <w:numId w:val="2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351883"/>
    <w:pPr>
      <w:numPr>
        <w:numId w:val="3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351883"/>
    <w:pPr>
      <w:numPr>
        <w:numId w:val="4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351883"/>
    <w:pPr>
      <w:numPr>
        <w:numId w:val="5"/>
      </w:numPr>
      <w:contextualSpacing/>
    </w:pPr>
  </w:style>
  <w:style w:type="paragraph" w:styleId="Jatkoluettelo">
    <w:name w:val="List Continue"/>
    <w:basedOn w:val="Normaali"/>
    <w:uiPriority w:val="99"/>
    <w:semiHidden/>
    <w:unhideWhenUsed/>
    <w:rsid w:val="00351883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351883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351883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351883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351883"/>
    <w:pPr>
      <w:spacing w:after="120"/>
      <w:ind w:left="1415"/>
      <w:contextualSpacing/>
    </w:pPr>
  </w:style>
  <w:style w:type="paragraph" w:styleId="Numeroituluettelo">
    <w:name w:val="List Number"/>
    <w:basedOn w:val="Normaali"/>
    <w:uiPriority w:val="99"/>
    <w:semiHidden/>
    <w:unhideWhenUsed/>
    <w:rsid w:val="00351883"/>
    <w:pPr>
      <w:numPr>
        <w:numId w:val="6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351883"/>
    <w:pPr>
      <w:numPr>
        <w:numId w:val="7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351883"/>
    <w:pPr>
      <w:numPr>
        <w:numId w:val="8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351883"/>
    <w:pPr>
      <w:numPr>
        <w:numId w:val="9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351883"/>
    <w:pPr>
      <w:numPr>
        <w:numId w:val="10"/>
      </w:numPr>
      <w:contextualSpacing/>
    </w:pPr>
  </w:style>
  <w:style w:type="paragraph" w:styleId="Luettelokappale">
    <w:name w:val="List Paragraph"/>
    <w:basedOn w:val="Normaali"/>
    <w:uiPriority w:val="34"/>
    <w:qFormat/>
    <w:rsid w:val="00351883"/>
    <w:pPr>
      <w:ind w:left="720"/>
      <w:contextualSpacing/>
    </w:pPr>
  </w:style>
  <w:style w:type="table" w:customStyle="1" w:styleId="Vaalealuettelotaulukko11">
    <w:name w:val="Vaalea luettelotaulukko 11"/>
    <w:basedOn w:val="Normaalitaulukko"/>
    <w:uiPriority w:val="46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Vaalealuettelotaulukko1-korostus11">
    <w:name w:val="Vaalea luettelotaulukko 1 - korostus 11"/>
    <w:basedOn w:val="Normaalitaulukko"/>
    <w:uiPriority w:val="46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Vaalealuettelotaulukko1-korostus21">
    <w:name w:val="Vaalea luettelotaulukko 1 - korostus 21"/>
    <w:basedOn w:val="Normaalitaulukko"/>
    <w:uiPriority w:val="46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Vaalealuettelotaulukko1-korostus31">
    <w:name w:val="Vaalea luettelotaulukko 1 - korostus 31"/>
    <w:basedOn w:val="Normaalitaulukko"/>
    <w:uiPriority w:val="46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Vaalealuettelotaulukko1-korostus41">
    <w:name w:val="Vaalea luettelotaulukko 1 - korostus 41"/>
    <w:basedOn w:val="Normaalitaulukko"/>
    <w:uiPriority w:val="46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Vaalealuettelotaulukko1-korostus51">
    <w:name w:val="Vaalea luettelotaulukko 1 - korostus 51"/>
    <w:basedOn w:val="Normaalitaulukko"/>
    <w:uiPriority w:val="46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Vaalealuettelotaulukko1-korostus61">
    <w:name w:val="Vaalea luettelotaulukko 1 - korostus 61"/>
    <w:basedOn w:val="Normaalitaulukko"/>
    <w:uiPriority w:val="46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uettelotaulukko21">
    <w:name w:val="Luettelotaulukko 21"/>
    <w:basedOn w:val="Normaalitaulukko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uettelotaulukko2-korostus11">
    <w:name w:val="Luettelotaulukko 2 - korostus 11"/>
    <w:basedOn w:val="Normaalitaulukko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uettelotaulukko2-korostus21">
    <w:name w:val="Luettelotaulukko 2 - korostus 21"/>
    <w:basedOn w:val="Normaalitaulukko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uettelotaulukko2-korostus31">
    <w:name w:val="Luettelotaulukko 2 - korostus 31"/>
    <w:basedOn w:val="Normaalitaulukko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uettelotaulukko2-korostus41">
    <w:name w:val="Luettelotaulukko 2 - korostus 41"/>
    <w:basedOn w:val="Normaalitaulukko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uettelotaulukko2-korostus51">
    <w:name w:val="Luettelotaulukko 2 - korostus 51"/>
    <w:basedOn w:val="Normaalitaulukko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uettelotaulukko2-korostus61">
    <w:name w:val="Luettelotaulukko 2 - korostus 61"/>
    <w:basedOn w:val="Normaalitaulukko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uettelotaulukko31">
    <w:name w:val="Luettelotaulukko 31"/>
    <w:basedOn w:val="Normaalitaulukko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uettelotaulukko3-korostus11">
    <w:name w:val="Luettelotaulukko 3 - korostus 11"/>
    <w:basedOn w:val="Normaalitaulukko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uettelotaulukko3-korostus21">
    <w:name w:val="Luettelotaulukko 3 - korostus 21"/>
    <w:basedOn w:val="Normaalitaulukko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uettelotaulukko3-korostus31">
    <w:name w:val="Luettelotaulukko 3 - korostus 31"/>
    <w:basedOn w:val="Normaalitaulukko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uettelotaulukko3-korostus41">
    <w:name w:val="Luettelotaulukko 3 - korostus 41"/>
    <w:basedOn w:val="Normaalitaulukko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uettelotaulukko3-korostus51">
    <w:name w:val="Luettelotaulukko 3 - korostus 51"/>
    <w:basedOn w:val="Normaalitaulukko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uettelotaulukko3-korostus61">
    <w:name w:val="Luettelotaulukko 3 - korostus 61"/>
    <w:basedOn w:val="Normaalitaulukko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uettelotaulukko41">
    <w:name w:val="Luettelotaulukko 41"/>
    <w:basedOn w:val="Normaalitaulukko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uettelotaulukko4-korostus11">
    <w:name w:val="Luettelotaulukko 4 - korostus 11"/>
    <w:basedOn w:val="Normaalitaulukko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uettelotaulukko4-korostus21">
    <w:name w:val="Luettelotaulukko 4 - korostus 21"/>
    <w:basedOn w:val="Normaalitaulukko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uettelotaulukko4-korostus31">
    <w:name w:val="Luettelotaulukko 4 - korostus 31"/>
    <w:basedOn w:val="Normaalitaulukko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uettelotaulukko4-korostus41">
    <w:name w:val="Luettelotaulukko 4 - korostus 41"/>
    <w:basedOn w:val="Normaalitaulukko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uettelotaulukko4-korostus51">
    <w:name w:val="Luettelotaulukko 4 - korostus 51"/>
    <w:basedOn w:val="Normaalitaulukko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uettelotaulukko4-korostus61">
    <w:name w:val="Luettelotaulukko 4 - korostus 61"/>
    <w:basedOn w:val="Normaalitaulukko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ummaluettelotaulukko51">
    <w:name w:val="Tumma luettelotaulukko 51"/>
    <w:basedOn w:val="Normaalitaulukko"/>
    <w:uiPriority w:val="50"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ummaluettelotaulukko5-korostus11">
    <w:name w:val="Tumma luettelotaulukko 5 - korostus 11"/>
    <w:basedOn w:val="Normaalitaulukko"/>
    <w:uiPriority w:val="50"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ummaluettelotaulukko5-korostus21">
    <w:name w:val="Tumma luettelotaulukko 5 - korostus 21"/>
    <w:basedOn w:val="Normaalitaulukko"/>
    <w:uiPriority w:val="50"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ummaluettelotaulukko5-korostus31">
    <w:name w:val="Tumma luettelotaulukko 5 - korostus 31"/>
    <w:basedOn w:val="Normaalitaulukko"/>
    <w:uiPriority w:val="50"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ummaluettelotaulukko5-korostus41">
    <w:name w:val="Tumma luettelotaulukko 5 - korostus 41"/>
    <w:basedOn w:val="Normaalitaulukko"/>
    <w:uiPriority w:val="50"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ummaluettelotaulukko5-korostus51">
    <w:name w:val="Tumma luettelotaulukko 5 - korostus 51"/>
    <w:basedOn w:val="Normaalitaulukko"/>
    <w:uiPriority w:val="50"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ummaluettelotaulukko5-korostus61">
    <w:name w:val="Tumma luettelotaulukko 5 - korostus 61"/>
    <w:basedOn w:val="Normaalitaulukko"/>
    <w:uiPriority w:val="50"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Vriksluettelotaulukko61">
    <w:name w:val="Värikäs luettelotaulukko 61"/>
    <w:basedOn w:val="Normaalitaulukko"/>
    <w:uiPriority w:val="51"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Vriksluettelotaulukko6-korostus11">
    <w:name w:val="Värikäs luettelotaulukko 6 - korostus 11"/>
    <w:basedOn w:val="Normaalitaulukko"/>
    <w:uiPriority w:val="51"/>
    <w:rsid w:val="0035188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Vriksluettelotaulukko6-korostus21">
    <w:name w:val="Värikäs luettelotaulukko 6 - korostus 21"/>
    <w:basedOn w:val="Normaalitaulukko"/>
    <w:uiPriority w:val="51"/>
    <w:rsid w:val="0035188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Vriksluettelotaulukko6-korostus31">
    <w:name w:val="Värikäs luettelotaulukko 6 - korostus 31"/>
    <w:basedOn w:val="Normaalitaulukko"/>
    <w:uiPriority w:val="51"/>
    <w:rsid w:val="0035188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Vriksluettelotaulukko6-korostus41">
    <w:name w:val="Värikäs luettelotaulukko 6 - korostus 41"/>
    <w:basedOn w:val="Normaalitaulukko"/>
    <w:uiPriority w:val="51"/>
    <w:rsid w:val="0035188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Vriksluettelotaulukko6-korostus51">
    <w:name w:val="Värikäs luettelotaulukko 6 - korostus 51"/>
    <w:basedOn w:val="Normaalitaulukko"/>
    <w:uiPriority w:val="51"/>
    <w:rsid w:val="0035188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Vriksluettelotaulukko6-korostus61">
    <w:name w:val="Värikäs luettelotaulukko 6 - korostus 61"/>
    <w:basedOn w:val="Normaalitaulukko"/>
    <w:uiPriority w:val="51"/>
    <w:rsid w:val="0035188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Vriksluettelotaulukko71">
    <w:name w:val="Värikäs luettelotaulukko 71"/>
    <w:basedOn w:val="Normaalitaulukko"/>
    <w:uiPriority w:val="52"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Vriksluettelotaulukko7-korostus11">
    <w:name w:val="Värikäs luettelotaulukko 7 - korostus 11"/>
    <w:basedOn w:val="Normaalitaulukko"/>
    <w:uiPriority w:val="52"/>
    <w:rsid w:val="0035188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Vriksluettelotaulukko7-korostus21">
    <w:name w:val="Värikäs luettelotaulukko 7 - korostus 21"/>
    <w:basedOn w:val="Normaalitaulukko"/>
    <w:uiPriority w:val="52"/>
    <w:rsid w:val="0035188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Vriksluettelotaulukko7-korostus31">
    <w:name w:val="Värikäs luettelotaulukko 7 - korostus 31"/>
    <w:basedOn w:val="Normaalitaulukko"/>
    <w:uiPriority w:val="52"/>
    <w:rsid w:val="0035188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Vriksluettelotaulukko7-korostus41">
    <w:name w:val="Värikäs luettelotaulukko 7 - korostus 41"/>
    <w:basedOn w:val="Normaalitaulukko"/>
    <w:uiPriority w:val="52"/>
    <w:rsid w:val="0035188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Vriksluettelotaulukko7-korostus51">
    <w:name w:val="Värikäs luettelotaulukko 7 - korostus 51"/>
    <w:basedOn w:val="Normaalitaulukko"/>
    <w:uiPriority w:val="52"/>
    <w:rsid w:val="0035188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Vriksluettelotaulukko7-korostus61">
    <w:name w:val="Värikäs luettelotaulukko 7 - korostus 61"/>
    <w:basedOn w:val="Normaalitaulukko"/>
    <w:uiPriority w:val="52"/>
    <w:rsid w:val="0035188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i">
    <w:name w:val="macro"/>
    <w:link w:val="MakrotekstiChar"/>
    <w:uiPriority w:val="99"/>
    <w:semiHidden/>
    <w:unhideWhenUsed/>
    <w:rsid w:val="00B749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center"/>
    </w:pPr>
    <w:rPr>
      <w:rFonts w:ascii="Consolas" w:hAnsi="Consolas"/>
      <w:color w:val="4F6228" w:themeColor="accent3" w:themeShade="80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B749BC"/>
    <w:rPr>
      <w:rFonts w:ascii="Consolas" w:hAnsi="Consolas"/>
      <w:color w:val="4F6228" w:themeColor="accent3" w:themeShade="80"/>
      <w:szCs w:val="20"/>
    </w:rPr>
  </w:style>
  <w:style w:type="table" w:styleId="Normaaliruudukko1">
    <w:name w:val="Medium Grid 1"/>
    <w:basedOn w:val="Normaalitaulukko"/>
    <w:uiPriority w:val="67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aininta1">
    <w:name w:val="Maininta1"/>
    <w:basedOn w:val="Kappaleenoletusfontti"/>
    <w:uiPriority w:val="99"/>
    <w:semiHidden/>
    <w:unhideWhenUsed/>
    <w:rsid w:val="00351883"/>
    <w:rPr>
      <w:color w:val="2B579A"/>
      <w:shd w:val="clear" w:color="auto" w:fill="E6E6E6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B749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5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B749BC"/>
    <w:rPr>
      <w:rFonts w:asciiTheme="majorHAnsi" w:eastAsiaTheme="majorEastAsia" w:hAnsiTheme="majorHAnsi" w:cstheme="majorBidi"/>
      <w:color w:val="4F6228" w:themeColor="accent3" w:themeShade="80"/>
      <w:sz w:val="24"/>
      <w:szCs w:val="24"/>
      <w:shd w:val="pct15" w:color="auto" w:fill="auto"/>
    </w:rPr>
  </w:style>
  <w:style w:type="paragraph" w:styleId="Eivli">
    <w:name w:val="No Spacing"/>
    <w:uiPriority w:val="1"/>
    <w:qFormat/>
    <w:rsid w:val="00B749BC"/>
    <w:pPr>
      <w:spacing w:after="0" w:line="240" w:lineRule="auto"/>
      <w:jc w:val="center"/>
    </w:pPr>
    <w:rPr>
      <w:rFonts w:asciiTheme="majorHAnsi" w:hAnsiTheme="majorHAnsi"/>
      <w:color w:val="4F6228" w:themeColor="accent3" w:themeShade="80"/>
    </w:rPr>
  </w:style>
  <w:style w:type="paragraph" w:styleId="NormaaliWWW">
    <w:name w:val="Normal (Web)"/>
    <w:basedOn w:val="Normaali"/>
    <w:uiPriority w:val="99"/>
    <w:semiHidden/>
    <w:unhideWhenUsed/>
    <w:rsid w:val="00351883"/>
    <w:rPr>
      <w:rFonts w:ascii="Times New Roman" w:hAnsi="Times New Roman" w:cs="Times New Roman"/>
      <w:sz w:val="24"/>
      <w:szCs w:val="24"/>
    </w:rPr>
  </w:style>
  <w:style w:type="paragraph" w:styleId="Vakiosisennys">
    <w:name w:val="Normal Indent"/>
    <w:basedOn w:val="Normaali"/>
    <w:uiPriority w:val="99"/>
    <w:semiHidden/>
    <w:unhideWhenUsed/>
    <w:rsid w:val="00351883"/>
    <w:pPr>
      <w:ind w:left="720"/>
    </w:p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351883"/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351883"/>
    <w:rPr>
      <w:rFonts w:asciiTheme="majorHAnsi" w:hAnsiTheme="majorHAnsi"/>
      <w:color w:val="84AA33"/>
    </w:rPr>
  </w:style>
  <w:style w:type="character" w:styleId="Sivunumero">
    <w:name w:val="page number"/>
    <w:basedOn w:val="Kappaleenoletusfontti"/>
    <w:uiPriority w:val="99"/>
    <w:semiHidden/>
    <w:unhideWhenUsed/>
    <w:rsid w:val="00351883"/>
  </w:style>
  <w:style w:type="table" w:customStyle="1" w:styleId="Yksinkertainentaulukko11">
    <w:name w:val="Yksinkertainen taulukko 11"/>
    <w:basedOn w:val="Normaalitaulukko"/>
    <w:uiPriority w:val="41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Yksinkertainentaulukko21">
    <w:name w:val="Yksinkertainen taulukko 21"/>
    <w:basedOn w:val="Normaalitaulukko"/>
    <w:uiPriority w:val="42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Yksinkertainentaulukko31">
    <w:name w:val="Yksinkertainen taulukko 31"/>
    <w:basedOn w:val="Normaalitaulukko"/>
    <w:uiPriority w:val="43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Yksinkertainentaulukko41">
    <w:name w:val="Yksinkertainen taulukko 41"/>
    <w:basedOn w:val="Normaalitaulukko"/>
    <w:uiPriority w:val="44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Yksinkertainentaulukko51">
    <w:name w:val="Yksinkertainen taulukko 51"/>
    <w:basedOn w:val="Normaalitaulukko"/>
    <w:uiPriority w:val="45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aintekstin">
    <w:name w:val="Plain Text"/>
    <w:basedOn w:val="Normaali"/>
    <w:link w:val="VaintekstinChar"/>
    <w:uiPriority w:val="99"/>
    <w:semiHidden/>
    <w:unhideWhenUsed/>
    <w:rsid w:val="00351883"/>
    <w:rPr>
      <w:rFonts w:ascii="Consolas" w:hAnsi="Consolas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351883"/>
    <w:rPr>
      <w:rFonts w:ascii="Consolas" w:hAnsi="Consolas"/>
      <w:color w:val="84AA33"/>
      <w:szCs w:val="21"/>
    </w:rPr>
  </w:style>
  <w:style w:type="paragraph" w:styleId="Lainaus">
    <w:name w:val="Quote"/>
    <w:basedOn w:val="Normaali"/>
    <w:next w:val="Normaali"/>
    <w:link w:val="LainausChar"/>
    <w:uiPriority w:val="29"/>
    <w:qFormat/>
    <w:rsid w:val="00351883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351883"/>
    <w:rPr>
      <w:rFonts w:asciiTheme="majorHAnsi" w:hAnsiTheme="majorHAnsi"/>
      <w:i/>
      <w:iCs/>
      <w:color w:val="404040" w:themeColor="text1" w:themeTint="BF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351883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351883"/>
    <w:rPr>
      <w:rFonts w:asciiTheme="majorHAnsi" w:hAnsiTheme="majorHAnsi"/>
      <w:color w:val="84AA33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351883"/>
    <w:pPr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351883"/>
    <w:rPr>
      <w:rFonts w:asciiTheme="majorHAnsi" w:hAnsiTheme="majorHAnsi"/>
      <w:color w:val="84AA33"/>
    </w:rPr>
  </w:style>
  <w:style w:type="character" w:customStyle="1" w:styleId="lyhyperlinkki1">
    <w:name w:val="Älyhyperlinkki1"/>
    <w:basedOn w:val="Kappaleenoletusfontti"/>
    <w:uiPriority w:val="99"/>
    <w:semiHidden/>
    <w:unhideWhenUsed/>
    <w:rsid w:val="00351883"/>
    <w:rPr>
      <w:u w:val="dotted"/>
    </w:rPr>
  </w:style>
  <w:style w:type="character" w:styleId="Voimakas">
    <w:name w:val="Strong"/>
    <w:basedOn w:val="Kappaleenoletusfontti"/>
    <w:uiPriority w:val="22"/>
    <w:qFormat/>
    <w:rsid w:val="00351883"/>
    <w:rPr>
      <w:b/>
      <w:bCs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351883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351883"/>
    <w:rPr>
      <w:rFonts w:eastAsiaTheme="minorEastAsia"/>
      <w:color w:val="5A5A5A" w:themeColor="text1" w:themeTint="A5"/>
      <w:spacing w:val="15"/>
    </w:rPr>
  </w:style>
  <w:style w:type="character" w:styleId="Hienovarainenkorostus">
    <w:name w:val="Subtle Emphasis"/>
    <w:basedOn w:val="Kappaleenoletusfontti"/>
    <w:uiPriority w:val="19"/>
    <w:qFormat/>
    <w:rsid w:val="00351883"/>
    <w:rPr>
      <w:i/>
      <w:iCs/>
      <w:color w:val="404040" w:themeColor="text1" w:themeTint="BF"/>
    </w:rPr>
  </w:style>
  <w:style w:type="character" w:styleId="Hienovarainenviittaus">
    <w:name w:val="Subtle Reference"/>
    <w:basedOn w:val="Kappaleenoletusfontti"/>
    <w:uiPriority w:val="31"/>
    <w:qFormat/>
    <w:rsid w:val="00351883"/>
    <w:rPr>
      <w:smallCaps/>
      <w:color w:val="5A5A5A" w:themeColor="text1" w:themeTint="A5"/>
    </w:rPr>
  </w:style>
  <w:style w:type="table" w:styleId="Taulukko3-ulottvaikutelma1">
    <w:name w:val="Table 3D effects 1"/>
    <w:basedOn w:val="Normaalitaulukko"/>
    <w:uiPriority w:val="99"/>
    <w:semiHidden/>
    <w:unhideWhenUsed/>
    <w:rsid w:val="00351883"/>
    <w:pPr>
      <w:spacing w:after="0" w:line="240" w:lineRule="auto"/>
      <w:jc w:val="center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351883"/>
    <w:pPr>
      <w:spacing w:after="0" w:line="240" w:lineRule="auto"/>
      <w:jc w:val="center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351883"/>
    <w:pPr>
      <w:spacing w:after="0" w:line="240" w:lineRule="auto"/>
      <w:jc w:val="center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351883"/>
    <w:pPr>
      <w:spacing w:after="0" w:line="240" w:lineRule="auto"/>
      <w:jc w:val="center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351883"/>
    <w:pPr>
      <w:spacing w:after="0" w:line="240" w:lineRule="auto"/>
      <w:jc w:val="center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351883"/>
    <w:pPr>
      <w:spacing w:after="0" w:line="240" w:lineRule="auto"/>
      <w:jc w:val="center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351883"/>
    <w:pPr>
      <w:spacing w:after="0" w:line="240" w:lineRule="auto"/>
      <w:jc w:val="center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351883"/>
    <w:pPr>
      <w:spacing w:after="0" w:line="240" w:lineRule="auto"/>
      <w:jc w:val="center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351883"/>
    <w:pPr>
      <w:spacing w:after="0" w:line="240" w:lineRule="auto"/>
      <w:jc w:val="center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">
    <w:name w:val="Table Grid"/>
    <w:basedOn w:val="Normaalitaulukko"/>
    <w:uiPriority w:val="59"/>
    <w:semiHidden/>
    <w:unhideWhenUsed/>
    <w:rsid w:val="00351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Ruudukko1">
    <w:name w:val="Table Grid 1"/>
    <w:basedOn w:val="Normaalitaulukko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351883"/>
    <w:pPr>
      <w:spacing w:after="0" w:line="240" w:lineRule="auto"/>
      <w:jc w:val="center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351883"/>
    <w:pPr>
      <w:spacing w:after="0" w:line="240" w:lineRule="auto"/>
      <w:jc w:val="center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351883"/>
    <w:pPr>
      <w:spacing w:after="0" w:line="240" w:lineRule="auto"/>
      <w:jc w:val="center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Vaaleataulukkoruudukko1">
    <w:name w:val="Vaalea taulukkoruudukko1"/>
    <w:basedOn w:val="Normaalitaulukko"/>
    <w:uiPriority w:val="40"/>
    <w:rsid w:val="0035188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ulukkoLuettelo1">
    <w:name w:val="Table List 1"/>
    <w:basedOn w:val="Normaalitaulukko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351883"/>
    <w:pPr>
      <w:spacing w:after="0" w:line="240" w:lineRule="auto"/>
      <w:jc w:val="center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351883"/>
    <w:pPr>
      <w:ind w:left="220" w:hanging="220"/>
    </w:p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351883"/>
  </w:style>
  <w:style w:type="table" w:styleId="TaulukkoPerus">
    <w:name w:val="Table Professional"/>
    <w:basedOn w:val="Normaalitaulukko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351883"/>
    <w:pPr>
      <w:spacing w:after="0" w:line="240" w:lineRule="auto"/>
      <w:jc w:val="center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351883"/>
    <w:pPr>
      <w:spacing w:after="0" w:line="240" w:lineRule="auto"/>
      <w:jc w:val="center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351883"/>
    <w:pPr>
      <w:spacing w:after="0" w:line="240" w:lineRule="auto"/>
      <w:jc w:val="center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351883"/>
    <w:pPr>
      <w:spacing w:after="0" w:line="240" w:lineRule="auto"/>
      <w:jc w:val="center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351883"/>
    <w:pPr>
      <w:spacing w:after="0" w:line="240" w:lineRule="auto"/>
      <w:jc w:val="center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tsikko">
    <w:name w:val="Title"/>
    <w:basedOn w:val="Normaali"/>
    <w:next w:val="Normaali"/>
    <w:link w:val="OtsikkoChar"/>
    <w:uiPriority w:val="10"/>
    <w:qFormat/>
    <w:rsid w:val="00351883"/>
    <w:pPr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3518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hdeluettelonotsikko">
    <w:name w:val="toa heading"/>
    <w:basedOn w:val="Normaali"/>
    <w:next w:val="Normaali"/>
    <w:uiPriority w:val="99"/>
    <w:semiHidden/>
    <w:unhideWhenUsed/>
    <w:rsid w:val="00351883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351883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351883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351883"/>
    <w:pPr>
      <w:spacing w:after="100"/>
      <w:ind w:left="44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351883"/>
    <w:pPr>
      <w:spacing w:after="100"/>
      <w:ind w:left="66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351883"/>
    <w:pPr>
      <w:spacing w:after="100"/>
      <w:ind w:left="88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351883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351883"/>
    <w:pPr>
      <w:spacing w:after="100"/>
      <w:ind w:left="132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351883"/>
    <w:pPr>
      <w:spacing w:after="100"/>
      <w:ind w:left="154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351883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351883"/>
    <w:pPr>
      <w:keepNext/>
      <w:keepLines/>
      <w:spacing w:after="0" w:line="240" w:lineRule="auto"/>
      <w:outlineLvl w:val="9"/>
    </w:pPr>
    <w:rPr>
      <w:rFonts w:eastAsiaTheme="majorEastAsia" w:cstheme="majorBidi"/>
      <w:caps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tul\AppData\Roaming\Microsoft\Templates\Lomajuhlakutsu,%20jossa%20on%20koristelua%20ja%20punainen%20nauha%20(virallinen%20rakenn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A9A516286A4B77A0A3EAD81F9429E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BF2D042-7957-4D04-8529-A984A526602A}"/>
      </w:docPartPr>
      <w:docPartBody>
        <w:p w:rsidR="00A27445" w:rsidRDefault="00A27445">
          <w:pPr>
            <w:pStyle w:val="85A9A516286A4B77A0A3EAD81F9429ED"/>
          </w:pPr>
          <w:r w:rsidRPr="009F583A">
            <w:rPr>
              <w:lang w:bidi="fi-FI"/>
            </w:rPr>
            <w:t>Vastausta pyydetään viimeistään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445"/>
    <w:rsid w:val="00A2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85A9A516286A4B77A0A3EAD81F9429ED">
    <w:name w:val="85A9A516286A4B77A0A3EAD81F9429ED"/>
  </w:style>
  <w:style w:type="paragraph" w:customStyle="1" w:styleId="12713CB2F50E425DA75A3EFACEA50DEC">
    <w:name w:val="12713CB2F50E425DA75A3EFACEA50D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Lomajuhlakutsu, jossa on koristelua ja punainen nauha (virallinen rakenne)</Template>
  <TotalTime>4</TotalTime>
  <Pages>2</Pages>
  <Words>46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Satu Lehtola</dc:creator>
  <cp:lastModifiedBy>Satu Lehtola Lehtola</cp:lastModifiedBy>
  <cp:revision>2</cp:revision>
  <cp:lastPrinted>2021-11-16T14:48:00Z</cp:lastPrinted>
  <dcterms:created xsi:type="dcterms:W3CDTF">2023-11-03T06:08:00Z</dcterms:created>
  <dcterms:modified xsi:type="dcterms:W3CDTF">2023-11-03T06:08:00Z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